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DE10" w14:textId="77777777" w:rsidR="00285BF1" w:rsidRPr="00285BF1" w:rsidRDefault="00285BF1" w:rsidP="00285BF1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285BF1">
        <w:rPr>
          <w:rStyle w:val="Strong"/>
          <w:rFonts w:asciiTheme="majorHAnsi" w:hAnsiTheme="majorHAnsi" w:cstheme="majorHAnsi"/>
          <w:sz w:val="48"/>
          <w:szCs w:val="48"/>
        </w:rPr>
        <w:t>Ты знаешь путь, хоть я его не знаю,</w:t>
      </w:r>
      <w:r w:rsidRPr="00285BF1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285BF1">
        <w:rPr>
          <w:rStyle w:val="Strong"/>
          <w:rFonts w:asciiTheme="majorHAnsi" w:hAnsiTheme="majorHAnsi" w:cstheme="majorHAnsi"/>
          <w:sz w:val="48"/>
          <w:szCs w:val="48"/>
        </w:rPr>
        <w:t>Сознанье это мне даёт покой.</w:t>
      </w:r>
      <w:r w:rsidRPr="00285BF1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285BF1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К чему тревожиться мне и страшиться </w:t>
      </w:r>
      <w:r w:rsidRPr="00285BF1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285BF1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И день и ночь, всегда томясь душой? X2</w:t>
      </w:r>
    </w:p>
    <w:p w14:paraId="0D4DF610" w14:textId="77777777" w:rsidR="00285BF1" w:rsidRPr="00285BF1" w:rsidRDefault="00285BF1" w:rsidP="00285BF1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285BF1">
        <w:rPr>
          <w:rStyle w:val="Strong"/>
          <w:rFonts w:asciiTheme="majorHAnsi" w:hAnsiTheme="majorHAnsi" w:cstheme="majorHAnsi"/>
          <w:sz w:val="48"/>
          <w:szCs w:val="48"/>
        </w:rPr>
        <w:t>Ты знаешь путь, Ты также знаешь время,</w:t>
      </w:r>
      <w:r w:rsidRPr="00285BF1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285BF1">
        <w:rPr>
          <w:rStyle w:val="Strong"/>
          <w:rFonts w:asciiTheme="majorHAnsi" w:hAnsiTheme="majorHAnsi" w:cstheme="majorHAnsi"/>
          <w:sz w:val="48"/>
          <w:szCs w:val="48"/>
        </w:rPr>
        <w:t>Твой план давно уж для меня готов</w:t>
      </w:r>
      <w:r w:rsidRPr="00285BF1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285BF1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И славлю я, Господь, Тебя сердечно </w:t>
      </w:r>
      <w:r w:rsidRPr="00285BF1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285BF1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За милости, заботы и любовь! X2</w:t>
      </w:r>
    </w:p>
    <w:p w14:paraId="02E58D06" w14:textId="77777777" w:rsidR="00285BF1" w:rsidRPr="00285BF1" w:rsidRDefault="00285BF1" w:rsidP="00285BF1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285BF1">
        <w:rPr>
          <w:rStyle w:val="Strong"/>
          <w:rFonts w:asciiTheme="majorHAnsi" w:hAnsiTheme="majorHAnsi" w:cstheme="majorHAnsi"/>
          <w:sz w:val="48"/>
          <w:szCs w:val="48"/>
        </w:rPr>
        <w:t>Ты знаешь всё... Oткуда ветры дуют...</w:t>
      </w:r>
      <w:r w:rsidRPr="00285BF1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285BF1">
        <w:rPr>
          <w:rStyle w:val="Strong"/>
          <w:rFonts w:asciiTheme="majorHAnsi" w:hAnsiTheme="majorHAnsi" w:cstheme="majorHAnsi"/>
          <w:sz w:val="48"/>
          <w:szCs w:val="48"/>
        </w:rPr>
        <w:t>И бурю жизни укрощаешь Ты!</w:t>
      </w:r>
      <w:r w:rsidRPr="00285BF1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285BF1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Пусть неизвестно мне куда иду я, </w:t>
      </w:r>
      <w:r w:rsidRPr="00285BF1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285BF1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Но я спокоен - путь мой знаешь Ты!</w:t>
      </w:r>
    </w:p>
    <w:p w14:paraId="58E68FD6" w14:textId="69AFDB49" w:rsidR="0002228E" w:rsidRPr="00285BF1" w:rsidRDefault="00285BF1" w:rsidP="00285BF1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285BF1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И славлю я, Господь, Тебя сердечно</w:t>
      </w:r>
      <w:r w:rsidRPr="00285BF1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285BF1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За милости, заботы и любовь!</w:t>
      </w:r>
    </w:p>
    <w:sectPr w:rsidR="0002228E" w:rsidRPr="00285BF1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9249087">
    <w:abstractNumId w:val="8"/>
  </w:num>
  <w:num w:numId="2" w16cid:durableId="604725756">
    <w:abstractNumId w:val="6"/>
  </w:num>
  <w:num w:numId="3" w16cid:durableId="1868175072">
    <w:abstractNumId w:val="5"/>
  </w:num>
  <w:num w:numId="4" w16cid:durableId="559170713">
    <w:abstractNumId w:val="4"/>
  </w:num>
  <w:num w:numId="5" w16cid:durableId="462846074">
    <w:abstractNumId w:val="7"/>
  </w:num>
  <w:num w:numId="6" w16cid:durableId="1192259755">
    <w:abstractNumId w:val="3"/>
  </w:num>
  <w:num w:numId="7" w16cid:durableId="397217291">
    <w:abstractNumId w:val="2"/>
  </w:num>
  <w:num w:numId="8" w16cid:durableId="2121873239">
    <w:abstractNumId w:val="1"/>
  </w:num>
  <w:num w:numId="9" w16cid:durableId="1103920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2228E"/>
    <w:rsid w:val="00034616"/>
    <w:rsid w:val="0006063C"/>
    <w:rsid w:val="0015074B"/>
    <w:rsid w:val="00285BF1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C758F586-C5D6-4D84-BE86-E6A2D4FB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2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2024-03-02T20:26:00Z</dcterms:modified>
  <cp:category/>
</cp:coreProperties>
</file>